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FB" w:rsidRPr="00EE01FB" w:rsidRDefault="00446569">
      <w:p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3D85C6"/>
          <w:sz w:val="72"/>
          <w:szCs w:val="72"/>
        </w:rPr>
      </w:pPr>
      <w:r>
        <w:rPr>
          <w:rFonts w:ascii="Calibri" w:eastAsia="Calibri" w:hAnsi="Calibri" w:cs="Calibri"/>
          <w:color w:val="444444"/>
          <w:sz w:val="72"/>
          <w:szCs w:val="72"/>
        </w:rPr>
        <w:t>Chontanat</w:t>
      </w:r>
      <w:r w:rsidR="00DA0DDF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72"/>
          <w:szCs w:val="72"/>
        </w:rPr>
        <w:t>Suwan</w:t>
      </w:r>
    </w:p>
    <w:p w:rsidR="00EE01FB" w:rsidRPr="00EE01FB" w:rsidRDefault="005E5EE8">
      <w:pPr>
        <w:spacing w:line="240" w:lineRule="auto"/>
        <w:rPr>
          <w:rFonts w:ascii="Calibri" w:eastAsia="Calibri" w:hAnsi="Calibri" w:cs="Calibri"/>
          <w:color w:val="6FA8DC"/>
          <w:sz w:val="20"/>
          <w:szCs w:val="20"/>
        </w:rPr>
      </w:pPr>
      <w:r>
        <w:rPr>
          <w:rFonts w:ascii="Calibri" w:eastAsia="Calibri" w:hAnsi="Calibri" w:cs="Calibri"/>
          <w:color w:val="999999"/>
          <w:sz w:val="20"/>
          <w:szCs w:val="20"/>
        </w:rPr>
        <w:t>RM 431 BLD 4 Lampang Rajabhat University</w:t>
      </w:r>
      <w:r w:rsidR="00DA0DDF">
        <w:rPr>
          <w:rFonts w:ascii="Calibri" w:eastAsia="Calibri" w:hAnsi="Calibri" w:cs="Calibri"/>
          <w:color w:val="6FA8DC"/>
          <w:sz w:val="20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20"/>
          <w:szCs w:val="20"/>
        </w:rPr>
        <w:t>Lampang, THAILAND</w:t>
      </w:r>
      <w:r w:rsidR="00DA0DDF">
        <w:rPr>
          <w:rFonts w:ascii="Calibri" w:eastAsia="Calibri" w:hAnsi="Calibri" w:cs="Calibri"/>
          <w:color w:val="6FA8DC"/>
          <w:sz w:val="20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20"/>
          <w:szCs w:val="20"/>
        </w:rPr>
        <w:t>52100</w:t>
      </w:r>
      <w:r w:rsidR="00DA0DDF"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</w:p>
    <w:p w:rsidR="00DA0DDF" w:rsidRDefault="00DA0DDF">
      <w:pPr>
        <w:spacing w:line="240" w:lineRule="auto"/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CELL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20"/>
          <w:szCs w:val="20"/>
        </w:rPr>
        <w:t>(</w:t>
      </w:r>
      <w:r w:rsidR="005E5EE8">
        <w:rPr>
          <w:rFonts w:ascii="Calibri" w:eastAsia="Calibri" w:hAnsi="Calibri" w:cs="Calibri"/>
          <w:color w:val="999999"/>
          <w:sz w:val="20"/>
          <w:szCs w:val="20"/>
        </w:rPr>
        <w:t>+66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) </w:t>
      </w:r>
      <w:r w:rsidR="005E5EE8">
        <w:rPr>
          <w:rFonts w:ascii="Calibri" w:eastAsia="Calibri" w:hAnsi="Calibri" w:cs="Calibri"/>
          <w:color w:val="999999"/>
          <w:sz w:val="20"/>
          <w:szCs w:val="20"/>
        </w:rPr>
        <w:t>89-6321-988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 w:rsidR="00446569">
        <w:rPr>
          <w:rFonts w:ascii="Calibri" w:eastAsia="Calibri" w:hAnsi="Calibri" w:cs="Calibri"/>
          <w:color w:val="999999"/>
          <w:sz w:val="20"/>
          <w:szCs w:val="20"/>
        </w:rPr>
        <w:t>chontanatsuwan@gmail.com</w:t>
      </w:r>
    </w:p>
    <w:p w:rsidR="00DA0DDF" w:rsidRPr="005508BF" w:rsidRDefault="00394737">
      <w:pPr>
        <w:spacing w:line="240" w:lineRule="auto"/>
        <w:rPr>
          <w:rFonts w:ascii="Calibri" w:eastAsia="Calibri" w:hAnsi="Calibri" w:cs="Calibri"/>
          <w:b/>
          <w:color w:val="999999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558165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DF" w:rsidRDefault="00DA0DDF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B50516" w:rsidRDefault="005508BF" w:rsidP="00B50516">
      <w:pPr>
        <w:spacing w:after="200"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OBJECTIVE</w:t>
      </w:r>
      <w:r w:rsidR="00B50516">
        <w:rPr>
          <w:rFonts w:ascii="Calibri" w:eastAsia="Calibri" w:hAnsi="Calibri" w:cs="Calibri"/>
          <w:color w:val="3D85C6"/>
          <w:sz w:val="24"/>
          <w:szCs w:val="24"/>
        </w:rPr>
        <w:tab/>
      </w:r>
      <w:r w:rsidR="00B50516" w:rsidRPr="00B50516">
        <w:rPr>
          <w:rFonts w:ascii="Calibri" w:eastAsia="Calibri" w:hAnsi="Calibri" w:cs="Calibri"/>
          <w:bCs/>
          <w:color w:val="444444"/>
          <w:sz w:val="24"/>
          <w:szCs w:val="24"/>
        </w:rPr>
        <w:t>Seeking a challenging, full‐time </w:t>
      </w:r>
      <w:r w:rsidR="00B50516">
        <w:rPr>
          <w:rFonts w:ascii="Calibri" w:eastAsia="Calibri" w:hAnsi="Calibri" w:cs="Calibri"/>
          <w:bCs/>
          <w:color w:val="444444"/>
          <w:sz w:val="24"/>
          <w:szCs w:val="24"/>
        </w:rPr>
        <w:t>GIS specialist, Geographer, Instructor in GIS and Web-mapper</w:t>
      </w:r>
      <w:r w:rsidR="00EE01FB">
        <w:rPr>
          <w:rFonts w:ascii="Calibri" w:eastAsia="Calibri" w:hAnsi="Calibri" w:cs="Calibri"/>
          <w:bCs/>
          <w:color w:val="444444"/>
          <w:sz w:val="24"/>
          <w:szCs w:val="24"/>
        </w:rPr>
        <w:t>.</w:t>
      </w:r>
    </w:p>
    <w:p w:rsidR="004A219C" w:rsidRDefault="00394737" w:rsidP="00B50516">
      <w:pPr>
        <w:spacing w:after="200"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th-TH"/>
        </w:rPr>
        <w:drawing>
          <wp:inline distT="0" distB="0" distL="0" distR="0">
            <wp:extent cx="558165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BF" w:rsidRDefault="005508BF" w:rsidP="005508BF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5508BF" w:rsidRPr="004A219C" w:rsidRDefault="004A219C" w:rsidP="004A219C">
      <w:pPr>
        <w:spacing w:after="200"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 xml:space="preserve">RELEVANT 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Pr="004A219C">
        <w:rPr>
          <w:rFonts w:ascii="Calibri" w:eastAsia="Calibri" w:hAnsi="Calibri" w:cs="Calibri"/>
          <w:bCs/>
          <w:color w:val="444444"/>
          <w:sz w:val="24"/>
          <w:szCs w:val="24"/>
        </w:rPr>
        <w:t>Geographic Information System (GIS)</w:t>
      </w:r>
      <w:r>
        <w:rPr>
          <w:rFonts w:ascii="Calibri" w:eastAsia="Calibri" w:hAnsi="Calibri" w:cs="Calibri"/>
          <w:bCs/>
          <w:color w:val="444444"/>
          <w:sz w:val="24"/>
          <w:szCs w:val="24"/>
        </w:rPr>
        <w:t xml:space="preserve">, Map </w:t>
      </w:r>
      <w:r w:rsidR="00EE01FB">
        <w:rPr>
          <w:rFonts w:ascii="Calibri" w:eastAsia="Calibri" w:hAnsi="Calibri" w:cs="Calibri"/>
          <w:bCs/>
          <w:color w:val="444444"/>
          <w:sz w:val="24"/>
          <w:szCs w:val="24"/>
        </w:rPr>
        <w:t>Interpretation</w:t>
      </w:r>
      <w:r>
        <w:rPr>
          <w:rFonts w:ascii="Calibri" w:eastAsia="Calibri" w:hAnsi="Calibri" w:cs="Calibri"/>
          <w:bCs/>
          <w:color w:val="444444"/>
          <w:sz w:val="24"/>
          <w:szCs w:val="24"/>
        </w:rPr>
        <w:t xml:space="preserve">, Satellite Data Analysis, </w:t>
      </w:r>
      <w:r w:rsidR="007971E5">
        <w:rPr>
          <w:rFonts w:ascii="Calibri" w:eastAsia="Calibri" w:hAnsi="Calibri" w:cs="Calibri"/>
          <w:bCs/>
          <w:color w:val="444444"/>
          <w:sz w:val="24"/>
          <w:szCs w:val="24"/>
        </w:rPr>
        <w:t>Geostatistics, Georeferencing, Network Analysis, GIS software operation, Web-mapping, Automated Script</w:t>
      </w:r>
      <w:r>
        <w:rPr>
          <w:rFonts w:ascii="Calibri" w:eastAsia="Calibri" w:hAnsi="Calibri" w:cs="Calibri"/>
          <w:bCs/>
          <w:color w:val="444444"/>
          <w:sz w:val="24"/>
          <w:szCs w:val="24"/>
        </w:rPr>
        <w:t xml:space="preserve"> </w:t>
      </w:r>
    </w:p>
    <w:p w:rsidR="00DA0DDF" w:rsidRDefault="0039473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th-TH"/>
        </w:rPr>
        <w:drawing>
          <wp:inline distT="0" distB="0" distL="0" distR="0">
            <wp:extent cx="558165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3B" w:rsidRDefault="00DA0DDF" w:rsidP="002F223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EDUCATION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2F223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Master </w:t>
      </w:r>
      <w:r w:rsidR="00E4639E">
        <w:rPr>
          <w:rFonts w:ascii="Calibri" w:eastAsia="Calibri" w:hAnsi="Calibri" w:cs="Calibri"/>
          <w:b/>
          <w:bCs/>
          <w:color w:val="444444"/>
          <w:sz w:val="24"/>
          <w:szCs w:val="24"/>
        </w:rPr>
        <w:t>of Arts in</w:t>
      </w:r>
      <w:r w:rsidR="00EE01F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Geography</w:t>
      </w:r>
      <w:r w:rsidR="00E4639E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(M.A. in Geography)</w:t>
      </w:r>
      <w:r w:rsidR="00EE01F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: </w:t>
      </w:r>
      <w:r w:rsidR="00372DEF" w:rsidRPr="00372DEF">
        <w:rPr>
          <w:rFonts w:ascii="Calibri" w:eastAsia="Calibri" w:hAnsi="Calibri" w:cs="Calibri"/>
          <w:b/>
          <w:color w:val="444444"/>
          <w:sz w:val="24"/>
          <w:szCs w:val="24"/>
        </w:rPr>
        <w:t>GIS</w:t>
      </w:r>
      <w:r w:rsidR="00EE01FB">
        <w:rPr>
          <w:rFonts w:ascii="Calibri" w:eastAsia="Calibri" w:hAnsi="Calibri" w:cs="Calibri"/>
          <w:b/>
          <w:color w:val="444444"/>
          <w:sz w:val="24"/>
          <w:szCs w:val="24"/>
        </w:rPr>
        <w:t xml:space="preserve"> Program</w:t>
      </w:r>
    </w:p>
    <w:p w:rsidR="00CB7C71" w:rsidRDefault="002F223B" w:rsidP="002F223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California States University, Northridge</w:t>
      </w:r>
      <w:r w:rsidR="00CB7C71">
        <w:rPr>
          <w:rFonts w:ascii="Calibri" w:eastAsia="Calibri" w:hAnsi="Calibri" w:cs="Calibri"/>
          <w:color w:val="666666"/>
          <w:sz w:val="24"/>
          <w:szCs w:val="24"/>
        </w:rPr>
        <w:t>, California, USA.</w:t>
      </w:r>
    </w:p>
    <w:p w:rsidR="00FE55F4" w:rsidRDefault="00FE55F4" w:rsidP="002F223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  <w:t>3.</w:t>
      </w:r>
      <w:r w:rsidR="00E4639E">
        <w:rPr>
          <w:rFonts w:ascii="Calibri" w:eastAsia="Calibri" w:hAnsi="Calibri" w:cs="Calibri"/>
          <w:color w:val="666666"/>
          <w:sz w:val="24"/>
          <w:szCs w:val="24"/>
        </w:rPr>
        <w:t>64</w:t>
      </w:r>
      <w:r>
        <w:rPr>
          <w:rFonts w:ascii="Calibri" w:eastAsia="Calibri" w:hAnsi="Calibri" w:cs="Calibri"/>
          <w:color w:val="666666"/>
          <w:sz w:val="24"/>
          <w:szCs w:val="24"/>
        </w:rPr>
        <w:t>/4.00 GPA</w:t>
      </w:r>
    </w:p>
    <w:p w:rsidR="002F223B" w:rsidRDefault="002F223B" w:rsidP="002F223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  <w:t>Graduated 2015</w:t>
      </w:r>
    </w:p>
    <w:p w:rsidR="002F223B" w:rsidRDefault="002F223B" w:rsidP="002F223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EE01FB">
        <w:rPr>
          <w:rFonts w:ascii="Calibri" w:eastAsia="Calibri" w:hAnsi="Calibri" w:cs="Calibri"/>
          <w:b/>
          <w:bCs/>
          <w:color w:val="444444"/>
          <w:sz w:val="24"/>
          <w:szCs w:val="24"/>
        </w:rPr>
        <w:t>Bachelor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of </w:t>
      </w:r>
      <w:r w:rsidRPr="00372DEF">
        <w:rPr>
          <w:rFonts w:ascii="Calibri" w:eastAsia="Calibri" w:hAnsi="Calibri" w:cs="Calibri"/>
          <w:b/>
          <w:bCs/>
          <w:color w:val="444444"/>
          <w:sz w:val="24"/>
          <w:szCs w:val="24"/>
        </w:rPr>
        <w:t>Sciences</w:t>
      </w:r>
      <w:r w:rsidRPr="00372DEF">
        <w:rPr>
          <w:rFonts w:ascii="Calibri" w:eastAsia="Calibri" w:hAnsi="Calibri" w:cs="Calibri"/>
          <w:b/>
          <w:color w:val="444444"/>
          <w:sz w:val="24"/>
          <w:szCs w:val="24"/>
        </w:rPr>
        <w:t xml:space="preserve"> </w:t>
      </w:r>
      <w:r w:rsidR="00372DEF" w:rsidRPr="00372DEF">
        <w:rPr>
          <w:rFonts w:ascii="Calibri" w:eastAsia="Calibri" w:hAnsi="Calibri" w:cs="Calibri"/>
          <w:b/>
          <w:color w:val="444444"/>
          <w:sz w:val="24"/>
          <w:szCs w:val="24"/>
        </w:rPr>
        <w:t>in Geography</w:t>
      </w:r>
      <w:r w:rsidR="00E4639E">
        <w:rPr>
          <w:rFonts w:ascii="Calibri" w:eastAsia="Calibri" w:hAnsi="Calibri" w:cs="Calibri"/>
          <w:b/>
          <w:color w:val="444444"/>
          <w:sz w:val="24"/>
          <w:szCs w:val="24"/>
        </w:rPr>
        <w:t xml:space="preserve"> (B.S. in Geography)</w:t>
      </w:r>
    </w:p>
    <w:p w:rsidR="002F223B" w:rsidRDefault="002F223B" w:rsidP="002F223B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Chiangmai University, Chiangmai, Thailand, 50000</w:t>
      </w:r>
    </w:p>
    <w:p w:rsidR="002F223B" w:rsidRDefault="002F223B" w:rsidP="002F223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  <w:t>Graduated 2010</w:t>
      </w:r>
    </w:p>
    <w:p w:rsidR="00FE55F4" w:rsidRDefault="00FE55F4" w:rsidP="002F223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  <w:t>3.13/4.00 GPA</w:t>
      </w:r>
    </w:p>
    <w:p w:rsidR="004F11A6" w:rsidRPr="004F11A6" w:rsidRDefault="004F11A6" w:rsidP="00CB7C71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ab/>
      </w:r>
      <w:r w:rsidRPr="004F11A6">
        <w:rPr>
          <w:rFonts w:ascii="Calibri" w:eastAsia="Calibri" w:hAnsi="Calibri" w:cs="Calibri"/>
          <w:color w:val="666666"/>
          <w:sz w:val="24"/>
          <w:szCs w:val="24"/>
        </w:rPr>
        <w:t xml:space="preserve">Minor </w:t>
      </w:r>
      <w:r>
        <w:rPr>
          <w:rFonts w:ascii="Calibri" w:eastAsia="Calibri" w:hAnsi="Calibri" w:cs="Calibri"/>
          <w:color w:val="666666"/>
          <w:sz w:val="24"/>
          <w:szCs w:val="24"/>
        </w:rPr>
        <w:t>in</w:t>
      </w:r>
      <w:r w:rsidRPr="005962A4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Computer Sciences</w:t>
      </w:r>
    </w:p>
    <w:p w:rsidR="00DA0DDF" w:rsidRDefault="0039473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th-TH"/>
        </w:rPr>
        <w:drawing>
          <wp:inline distT="0" distB="0" distL="0" distR="0">
            <wp:extent cx="558165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BD" w:rsidRPr="006F71BD" w:rsidRDefault="00DA0DDF" w:rsidP="006F71BD">
      <w:pPr>
        <w:spacing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SKILLS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6F71BD" w:rsidRPr="006F71BD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GIS Analysis/Technician </w:t>
      </w:r>
    </w:p>
    <w:p w:rsidR="006F71BD" w:rsidRDefault="00A11565" w:rsidP="006F71BD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Cs/>
          <w:color w:val="444444"/>
          <w:sz w:val="24"/>
          <w:szCs w:val="24"/>
        </w:rPr>
        <w:t xml:space="preserve">QGIS, </w:t>
      </w:r>
      <w:r w:rsidR="006F71BD" w:rsidRPr="001F3AC7">
        <w:rPr>
          <w:rFonts w:ascii="Calibri" w:eastAsia="Calibri" w:hAnsi="Calibri" w:cs="Calibri"/>
          <w:bCs/>
          <w:color w:val="444444"/>
          <w:sz w:val="24"/>
          <w:szCs w:val="24"/>
        </w:rPr>
        <w:t xml:space="preserve">ArcMap, ERDAS IMAGINE, ENVI </w:t>
      </w:r>
    </w:p>
    <w:p w:rsidR="00D77F07" w:rsidRPr="001F3AC7" w:rsidRDefault="00D77F07" w:rsidP="00D77F07">
      <w:pPr>
        <w:spacing w:line="240" w:lineRule="auto"/>
        <w:ind w:left="1440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Document Processing</w:t>
      </w:r>
    </w:p>
    <w:p w:rsidR="006F71BD" w:rsidRPr="001F3AC7" w:rsidRDefault="006F71BD" w:rsidP="006F71BD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 w:rsidRPr="001F3AC7">
        <w:rPr>
          <w:rFonts w:ascii="Calibri" w:eastAsia="Calibri" w:hAnsi="Calibri" w:cs="Calibri"/>
          <w:bCs/>
          <w:color w:val="444444"/>
          <w:sz w:val="24"/>
          <w:szCs w:val="24"/>
        </w:rPr>
        <w:t>Excel, Word, Power Point</w:t>
      </w:r>
      <w:r w:rsidR="00A11565">
        <w:rPr>
          <w:rFonts w:ascii="Calibri" w:eastAsia="Calibri" w:hAnsi="Calibri" w:cs="Calibri"/>
          <w:bCs/>
          <w:color w:val="444444"/>
          <w:sz w:val="24"/>
          <w:szCs w:val="24"/>
        </w:rPr>
        <w:t>, Keynote, Pages</w:t>
      </w:r>
    </w:p>
    <w:p w:rsidR="006F71BD" w:rsidRDefault="006F71BD" w:rsidP="006F71BD">
      <w:pPr>
        <w:spacing w:line="240" w:lineRule="auto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 xml:space="preserve">    </w:t>
      </w:r>
      <w:r w:rsidR="00372DEF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Web-Mapping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Programming</w:t>
      </w:r>
    </w:p>
    <w:p w:rsidR="001F3AC7" w:rsidRDefault="006F71BD" w:rsidP="001F3AC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 w:rsidRPr="001F3AC7">
        <w:rPr>
          <w:rFonts w:ascii="Calibri" w:eastAsia="Calibri" w:hAnsi="Calibri" w:cs="Calibri"/>
          <w:bCs/>
          <w:color w:val="444444"/>
          <w:sz w:val="24"/>
          <w:szCs w:val="24"/>
        </w:rPr>
        <w:t>Dreamweaver</w:t>
      </w:r>
      <w:r w:rsidR="001F3AC7">
        <w:rPr>
          <w:rFonts w:ascii="Calibri" w:eastAsia="Calibri" w:hAnsi="Calibri" w:cs="Calibri"/>
          <w:bCs/>
          <w:color w:val="444444"/>
          <w:sz w:val="24"/>
          <w:szCs w:val="24"/>
        </w:rPr>
        <w:t>,</w:t>
      </w:r>
      <w:r w:rsidR="001F3AC7" w:rsidRPr="001F3AC7">
        <w:rPr>
          <w:rFonts w:ascii="Calibri" w:eastAsia="Calibri" w:hAnsi="Calibri" w:cs="Calibri"/>
          <w:bCs/>
          <w:color w:val="444444"/>
          <w:sz w:val="24"/>
          <w:szCs w:val="24"/>
        </w:rPr>
        <w:t xml:space="preserve"> </w:t>
      </w:r>
      <w:r w:rsidR="001F3AC7">
        <w:rPr>
          <w:rFonts w:ascii="Calibri" w:eastAsia="Calibri" w:hAnsi="Calibri" w:cs="Calibri"/>
          <w:bCs/>
          <w:color w:val="444444"/>
          <w:sz w:val="24"/>
          <w:szCs w:val="24"/>
        </w:rPr>
        <w:t xml:space="preserve"> </w:t>
      </w:r>
      <w:r w:rsidR="001F3AC7" w:rsidRPr="001F3AC7">
        <w:rPr>
          <w:rFonts w:ascii="Calibri" w:eastAsia="Calibri" w:hAnsi="Calibri" w:cs="Calibri"/>
          <w:bCs/>
          <w:color w:val="444444"/>
          <w:sz w:val="24"/>
          <w:szCs w:val="24"/>
        </w:rPr>
        <w:t>APTANA</w:t>
      </w:r>
    </w:p>
    <w:p w:rsidR="001F3AC7" w:rsidRPr="001F3AC7" w:rsidRDefault="001F3AC7" w:rsidP="00FE2994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 w:rsidRPr="001F3AC7">
        <w:rPr>
          <w:rFonts w:ascii="Calibri" w:eastAsia="Calibri" w:hAnsi="Calibri" w:cs="Calibri"/>
          <w:bCs/>
          <w:color w:val="444444"/>
          <w:sz w:val="24"/>
          <w:szCs w:val="24"/>
        </w:rPr>
        <w:t>Javascript, HTML5, Bootstrap, D3 Application</w:t>
      </w:r>
    </w:p>
    <w:p w:rsidR="006F71BD" w:rsidRDefault="00875DDD" w:rsidP="001F3AC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Cs/>
          <w:color w:val="444444"/>
          <w:sz w:val="24"/>
          <w:szCs w:val="24"/>
        </w:rPr>
        <w:t>PythonWIN32</w:t>
      </w:r>
    </w:p>
    <w:p w:rsidR="00844218" w:rsidRDefault="00844218" w:rsidP="00844218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Miscellaneous Software</w:t>
      </w:r>
      <w:r w:rsidRPr="005508BF">
        <w:rPr>
          <w:rFonts w:ascii="Calibri" w:eastAsia="Calibri" w:hAnsi="Calibri" w:cs="Calibri"/>
          <w:b/>
          <w:bCs/>
          <w:color w:val="444444"/>
          <w:sz w:val="24"/>
          <w:szCs w:val="24"/>
        </w:rPr>
        <w:t> </w:t>
      </w:r>
    </w:p>
    <w:p w:rsidR="00844218" w:rsidRDefault="00844218" w:rsidP="0084421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Cs/>
          <w:color w:val="444444"/>
          <w:sz w:val="24"/>
          <w:szCs w:val="24"/>
        </w:rPr>
        <w:t>Adobe Photoshop</w:t>
      </w:r>
    </w:p>
    <w:p w:rsidR="00844218" w:rsidRDefault="00844218" w:rsidP="0084421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Cs/>
          <w:color w:val="444444"/>
          <w:sz w:val="24"/>
          <w:szCs w:val="24"/>
        </w:rPr>
        <w:t>Adobe Illustrator</w:t>
      </w:r>
    </w:p>
    <w:p w:rsidR="004A219C" w:rsidRDefault="005508BF" w:rsidP="005508BF">
      <w:pPr>
        <w:spacing w:line="240" w:lineRule="auto"/>
        <w:ind w:left="1440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</w:t>
      </w:r>
      <w:r w:rsidRPr="005508BF">
        <w:rPr>
          <w:rFonts w:ascii="Calibri" w:eastAsia="Calibri" w:hAnsi="Calibri" w:cs="Calibri"/>
          <w:b/>
          <w:bCs/>
          <w:color w:val="444444"/>
          <w:sz w:val="24"/>
          <w:szCs w:val="24"/>
        </w:rPr>
        <w:t>Networking </w:t>
      </w:r>
      <w:r w:rsidRPr="005508BF">
        <w:rPr>
          <w:rFonts w:ascii="Calibri" w:eastAsia="Calibri" w:hAnsi="Calibri" w:cs="Calibri"/>
          <w:bCs/>
          <w:color w:val="444444"/>
          <w:sz w:val="24"/>
          <w:szCs w:val="24"/>
        </w:rPr>
        <w:t xml:space="preserve"> </w:t>
      </w:r>
    </w:p>
    <w:p w:rsidR="005508BF" w:rsidRPr="005508BF" w:rsidRDefault="005508BF" w:rsidP="004A219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Cs/>
          <w:color w:val="444444"/>
          <w:sz w:val="24"/>
          <w:szCs w:val="24"/>
        </w:rPr>
        <w:t>TCP/IP, Routing Protocols, VPN, CDMA/GSM/UMTS</w:t>
      </w:r>
      <w:r w:rsidRPr="005508BF">
        <w:rPr>
          <w:rFonts w:ascii="Calibri" w:eastAsia="Calibri" w:hAnsi="Calibri" w:cs="Calibri"/>
          <w:bCs/>
          <w:color w:val="444444"/>
          <w:sz w:val="24"/>
          <w:szCs w:val="24"/>
        </w:rPr>
        <w:t xml:space="preserve"> </w:t>
      </w:r>
    </w:p>
    <w:p w:rsidR="00DA0DDF" w:rsidRDefault="00394737" w:rsidP="005508BF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th-TH"/>
        </w:rPr>
        <w:drawing>
          <wp:inline distT="0" distB="0" distL="0" distR="0">
            <wp:extent cx="5581650" cy="19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DF" w:rsidRPr="007971E5" w:rsidRDefault="00DA0DDF" w:rsidP="00DA0DDF">
      <w:pPr>
        <w:spacing w:line="240" w:lineRule="auto"/>
        <w:ind w:left="1620" w:hanging="1620"/>
        <w:rPr>
          <w:rFonts w:ascii="Calibri" w:eastAsia="Calibri" w:hAnsi="Calibri" w:cs="Calibri"/>
          <w:b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EXPERIENCE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902A5A" w:rsidRPr="00FF1AEB">
        <w:rPr>
          <w:rFonts w:ascii="Calibri" w:eastAsia="Calibri" w:hAnsi="Calibri" w:cs="Calibri"/>
          <w:b/>
          <w:sz w:val="24"/>
          <w:szCs w:val="24"/>
        </w:rPr>
        <w:t xml:space="preserve">Intern, </w:t>
      </w:r>
      <w:r w:rsidR="00394737" w:rsidRPr="00FF1AEB">
        <w:rPr>
          <w:rFonts w:ascii="Calibri" w:eastAsia="Calibri" w:hAnsi="Calibri" w:cs="Calibri"/>
          <w:b/>
          <w:sz w:val="24"/>
          <w:szCs w:val="24"/>
        </w:rPr>
        <w:t>summer</w:t>
      </w:r>
      <w:r w:rsidR="00902A5A" w:rsidRPr="00FF1AEB">
        <w:rPr>
          <w:rFonts w:ascii="Calibri" w:eastAsia="Calibri" w:hAnsi="Calibri" w:cs="Calibri"/>
          <w:b/>
          <w:sz w:val="24"/>
          <w:szCs w:val="24"/>
        </w:rPr>
        <w:t xml:space="preserve"> 2010 at </w:t>
      </w:r>
      <w:r w:rsidR="00372DEF" w:rsidRPr="00FF1AEB">
        <w:rPr>
          <w:rFonts w:ascii="Calibri" w:eastAsia="Calibri" w:hAnsi="Calibri" w:cs="Calibri"/>
          <w:b/>
          <w:bCs/>
          <w:sz w:val="24"/>
          <w:szCs w:val="24"/>
        </w:rPr>
        <w:t>GISTDA</w:t>
      </w:r>
      <w:r w:rsidRPr="007971E5">
        <w:rPr>
          <w:rFonts w:ascii="Calibri" w:eastAsia="Calibri" w:hAnsi="Calibri" w:cs="Calibri"/>
          <w:b/>
          <w:color w:val="444444"/>
          <w:sz w:val="24"/>
          <w:szCs w:val="24"/>
        </w:rPr>
        <w:t xml:space="preserve"> </w:t>
      </w:r>
      <w:r w:rsidR="00372DEF" w:rsidRPr="007971E5">
        <w:rPr>
          <w:rFonts w:ascii="Calibri" w:eastAsia="Calibri" w:hAnsi="Calibri" w:cs="Calibri"/>
          <w:b/>
          <w:color w:val="444444"/>
          <w:sz w:val="24"/>
          <w:szCs w:val="24"/>
        </w:rPr>
        <w:t xml:space="preserve">(Geo-Informatics and Space Technology </w:t>
      </w:r>
      <w:r w:rsidR="00EE01FB" w:rsidRPr="007971E5">
        <w:rPr>
          <w:rFonts w:ascii="Calibri" w:eastAsia="Calibri" w:hAnsi="Calibri" w:cs="Calibri"/>
          <w:b/>
          <w:color w:val="444444"/>
          <w:sz w:val="24"/>
          <w:szCs w:val="24"/>
        </w:rPr>
        <w:t>Development</w:t>
      </w:r>
      <w:r w:rsidR="00372DEF" w:rsidRPr="007971E5">
        <w:rPr>
          <w:rFonts w:ascii="Calibri" w:eastAsia="Calibri" w:hAnsi="Calibri" w:cs="Calibri"/>
          <w:b/>
          <w:color w:val="444444"/>
          <w:sz w:val="24"/>
          <w:szCs w:val="24"/>
        </w:rPr>
        <w:t xml:space="preserve"> Agency, Thailand)</w:t>
      </w:r>
    </w:p>
    <w:p w:rsidR="00DA0DDF" w:rsidRDefault="00DA0DDF" w:rsidP="00DA0DDF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DA0DDF">
        <w:rPr>
          <w:rFonts w:ascii="Calibri" w:eastAsia="Calibri" w:hAnsi="Calibri" w:cs="Calibri"/>
          <w:color w:val="444444"/>
          <w:sz w:val="24"/>
          <w:szCs w:val="24"/>
        </w:rPr>
        <w:lastRenderedPageBreak/>
        <w:t xml:space="preserve">Updated and improved website content and layout </w:t>
      </w:r>
    </w:p>
    <w:p w:rsidR="00DA0DDF" w:rsidRDefault="00DA0DDF" w:rsidP="00DA0DDF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DA0DDF">
        <w:rPr>
          <w:rFonts w:ascii="Calibri" w:eastAsia="Calibri" w:hAnsi="Calibri" w:cs="Calibri"/>
          <w:color w:val="444444"/>
          <w:sz w:val="24"/>
          <w:szCs w:val="24"/>
        </w:rPr>
        <w:t xml:space="preserve">Interpreted and organized </w:t>
      </w:r>
      <w:r w:rsidR="00EE01FB">
        <w:rPr>
          <w:rFonts w:ascii="Calibri" w:eastAsia="Calibri" w:hAnsi="Calibri" w:cs="Calibri"/>
          <w:color w:val="444444"/>
          <w:sz w:val="24"/>
          <w:szCs w:val="24"/>
        </w:rPr>
        <w:t>satellite</w:t>
      </w:r>
      <w:r w:rsidRPr="00DA0DDF">
        <w:rPr>
          <w:rFonts w:ascii="Calibri" w:eastAsia="Calibri" w:hAnsi="Calibri" w:cs="Calibri"/>
          <w:color w:val="444444"/>
          <w:sz w:val="24"/>
          <w:szCs w:val="24"/>
        </w:rPr>
        <w:t xml:space="preserve"> data </w:t>
      </w:r>
      <w:r>
        <w:rPr>
          <w:rFonts w:ascii="Calibri" w:eastAsia="Calibri" w:hAnsi="Calibri" w:cs="Calibri"/>
          <w:color w:val="444444"/>
          <w:sz w:val="24"/>
          <w:szCs w:val="24"/>
        </w:rPr>
        <w:t>from THEOS (</w:t>
      </w:r>
      <w:r w:rsidR="00EE01FB" w:rsidRPr="00DA0DDF">
        <w:rPr>
          <w:rFonts w:ascii="Calibri" w:eastAsia="Calibri" w:hAnsi="Calibri" w:cs="Calibri"/>
          <w:color w:val="444444"/>
          <w:sz w:val="24"/>
          <w:szCs w:val="24"/>
        </w:rPr>
        <w:t>Thailand</w:t>
      </w:r>
      <w:r w:rsidRPr="00DA0DDF">
        <w:rPr>
          <w:rFonts w:ascii="Calibri" w:eastAsia="Calibri" w:hAnsi="Calibri" w:cs="Calibri"/>
          <w:color w:val="444444"/>
          <w:sz w:val="24"/>
          <w:szCs w:val="24"/>
        </w:rPr>
        <w:t xml:space="preserve"> Earth Observation System</w:t>
      </w:r>
      <w:r>
        <w:rPr>
          <w:rFonts w:ascii="Calibri" w:eastAsia="Calibri" w:hAnsi="Calibri" w:cs="Calibri"/>
          <w:color w:val="444444"/>
          <w:sz w:val="24"/>
          <w:szCs w:val="24"/>
        </w:rPr>
        <w:t>)</w:t>
      </w:r>
    </w:p>
    <w:p w:rsidR="00DA0DDF" w:rsidRDefault="00DA0DDF" w:rsidP="00E61D74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Analyzed satellite </w:t>
      </w:r>
      <w:r w:rsidR="00E61D74">
        <w:rPr>
          <w:rFonts w:ascii="Calibri" w:eastAsia="Calibri" w:hAnsi="Calibri" w:cs="Calibri"/>
          <w:color w:val="444444"/>
          <w:sz w:val="24"/>
          <w:szCs w:val="24"/>
        </w:rPr>
        <w:t>multispectral bands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for </w:t>
      </w:r>
      <w:r w:rsidR="007276FC">
        <w:rPr>
          <w:rFonts w:ascii="Calibri" w:eastAsia="Calibri" w:hAnsi="Calibri" w:cs="Calibri"/>
          <w:color w:val="444444"/>
          <w:sz w:val="24"/>
          <w:szCs w:val="24"/>
        </w:rPr>
        <w:t>visualizing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fir</w:t>
      </w:r>
      <w:r w:rsidR="007276FC">
        <w:rPr>
          <w:rFonts w:ascii="Calibri" w:eastAsia="Calibri" w:hAnsi="Calibri" w:cs="Calibri"/>
          <w:color w:val="444444"/>
          <w:sz w:val="24"/>
          <w:szCs w:val="24"/>
        </w:rPr>
        <w:t>e hots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pot </w:t>
      </w:r>
      <w:r w:rsidR="00E61D74">
        <w:rPr>
          <w:rFonts w:ascii="Calibri" w:eastAsia="Calibri" w:hAnsi="Calibri" w:cs="Calibri"/>
          <w:color w:val="444444"/>
          <w:sz w:val="24"/>
          <w:szCs w:val="24"/>
        </w:rPr>
        <w:t>and identified risk areas.</w:t>
      </w:r>
    </w:p>
    <w:p w:rsidR="00E61D74" w:rsidRDefault="00E61D74" w:rsidP="00E61D74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Analyzed using satellite imagery to estimate level of flooding  </w:t>
      </w:r>
    </w:p>
    <w:p w:rsidR="00E4639E" w:rsidRDefault="00E4639E" w:rsidP="00E4639E">
      <w:pPr>
        <w:spacing w:after="200" w:line="240" w:lineRule="auto"/>
        <w:ind w:left="16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Permanent University Lecturer, Since 2015 at Lampang Rajabhat University, Lampang Province, Thailand</w:t>
      </w:r>
    </w:p>
    <w:p w:rsidR="00E4639E" w:rsidRDefault="00E4639E" w:rsidP="00E4639E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E4639E">
        <w:rPr>
          <w:rFonts w:ascii="Calibri" w:eastAsia="Calibri" w:hAnsi="Calibri" w:cs="Calibri"/>
          <w:b/>
          <w:bCs/>
          <w:color w:val="444444"/>
          <w:sz w:val="24"/>
          <w:szCs w:val="24"/>
        </w:rPr>
        <w:t>Research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: </w:t>
      </w:r>
      <w:r w:rsidRPr="00E4639E">
        <w:rPr>
          <w:rFonts w:ascii="Calibri" w:eastAsia="Calibri" w:hAnsi="Calibri" w:cs="Calibri"/>
          <w:color w:val="444444"/>
          <w:sz w:val="24"/>
          <w:szCs w:val="24"/>
        </w:rPr>
        <w:t>Database development and Informatics for Quality of the Elderly Life Development in Nam-Jo Municipality, Mae-Tha District, Lampang Province</w:t>
      </w:r>
    </w:p>
    <w:p w:rsidR="00394737" w:rsidRPr="00E4639E" w:rsidRDefault="00394737" w:rsidP="00E4639E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Co-researcher</w:t>
      </w:r>
      <w:r w:rsidRPr="00394737">
        <w:rPr>
          <w:rFonts w:ascii="Calibri" w:eastAsia="Calibri" w:hAnsi="Calibri" w:cs="Calibri"/>
          <w:color w:val="444444"/>
          <w:sz w:val="24"/>
          <w:szCs w:val="24"/>
        </w:rPr>
        <w:t>: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Spatial distribution of lac in </w:t>
      </w:r>
      <w:r w:rsidRPr="00E4639E">
        <w:rPr>
          <w:rFonts w:ascii="Calibri" w:eastAsia="Calibri" w:hAnsi="Calibri" w:cs="Calibri"/>
          <w:color w:val="444444"/>
          <w:sz w:val="24"/>
          <w:szCs w:val="24"/>
        </w:rPr>
        <w:t>Mae-Tha District</w:t>
      </w:r>
      <w:r>
        <w:rPr>
          <w:rFonts w:ascii="Calibri" w:eastAsia="Calibri" w:hAnsi="Calibri" w:cs="Calibri"/>
          <w:color w:val="444444"/>
          <w:sz w:val="24"/>
          <w:szCs w:val="24"/>
        </w:rPr>
        <w:t>, Lampang Province (using GIS)</w:t>
      </w:r>
    </w:p>
    <w:p w:rsidR="004F11A6" w:rsidRDefault="00394737" w:rsidP="004F11A6">
      <w:p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th-TH"/>
        </w:rPr>
        <w:drawing>
          <wp:inline distT="0" distB="0" distL="0" distR="0">
            <wp:extent cx="5581650" cy="19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BC" w:rsidRDefault="004F11A6" w:rsidP="00733FBC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TRAINING COURSES</w:t>
      </w:r>
      <w:r w:rsidR="00733FBC">
        <w:rPr>
          <w:rFonts w:ascii="Calibri" w:eastAsia="Calibri" w:hAnsi="Calibri" w:cs="Calibri"/>
          <w:color w:val="3D85C6"/>
          <w:sz w:val="24"/>
          <w:szCs w:val="24"/>
        </w:rPr>
        <w:t xml:space="preserve"> </w:t>
      </w:r>
      <w:r w:rsidR="00733FBC">
        <w:rPr>
          <w:rFonts w:ascii="Calibri" w:eastAsia="Calibri" w:hAnsi="Calibri" w:cs="Calibri"/>
          <w:color w:val="3D85C6"/>
          <w:sz w:val="24"/>
          <w:szCs w:val="24"/>
        </w:rPr>
        <w:tab/>
      </w:r>
      <w:r w:rsidR="00733FBC">
        <w:rPr>
          <w:rFonts w:ascii="Calibri" w:eastAsia="Calibri" w:hAnsi="Calibri" w:cs="Calibri"/>
          <w:b/>
          <w:sz w:val="24"/>
          <w:szCs w:val="24"/>
        </w:rPr>
        <w:t xml:space="preserve">ESRI: training courses specialized in GIS techniques 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Georeferencing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Exploring spatial patterns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Surface modeling using ArcGIS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3D Analysis of surface and features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Solving spatial problems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Data acquisition 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Data creation</w:t>
      </w:r>
    </w:p>
    <w:p w:rsidR="00733FBC" w:rsidRDefault="00733FBC" w:rsidP="00733FBC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Data integration and error assessment</w:t>
      </w:r>
    </w:p>
    <w:p w:rsidR="00E4639E" w:rsidRPr="00E4639E" w:rsidRDefault="00733FBC" w:rsidP="00E4639E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Preliminary data analysis</w:t>
      </w:r>
    </w:p>
    <w:p w:rsidR="00A11565" w:rsidRDefault="00A11565" w:rsidP="00A11565">
      <w:pPr>
        <w:spacing w:after="200" w:line="240" w:lineRule="auto"/>
        <w:ind w:left="21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Defenc</w:t>
      </w:r>
      <w:r w:rsidRPr="00A11565">
        <w:rPr>
          <w:rFonts w:ascii="Calibri" w:eastAsia="Calibri" w:hAnsi="Calibri" w:cs="Calibri"/>
          <w:b/>
          <w:sz w:val="24"/>
          <w:szCs w:val="24"/>
        </w:rPr>
        <w:t>e Technology Institute (</w:t>
      </w:r>
      <w:r>
        <w:rPr>
          <w:rFonts w:ascii="Calibri" w:eastAsia="Calibri" w:hAnsi="Calibri" w:cs="Calibri"/>
          <w:b/>
          <w:sz w:val="24"/>
          <w:szCs w:val="24"/>
        </w:rPr>
        <w:t>DTI</w:t>
      </w:r>
      <w:r w:rsidRPr="00A11565"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 xml:space="preserve"> Bangkok, THAILAND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E4639E"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Multi-Rotor </w:t>
      </w:r>
      <w:r w:rsidRPr="00A11565">
        <w:rPr>
          <w:rFonts w:ascii="Calibri" w:eastAsia="Calibri" w:hAnsi="Calibri" w:cs="Calibri"/>
          <w:b/>
          <w:sz w:val="24"/>
          <w:szCs w:val="24"/>
        </w:rPr>
        <w:t>Unmanned Aerial Vehicle</w:t>
      </w:r>
      <w:r>
        <w:rPr>
          <w:rFonts w:ascii="Calibri" w:eastAsia="Calibri" w:hAnsi="Calibri" w:cs="Calibri"/>
          <w:b/>
          <w:sz w:val="24"/>
          <w:szCs w:val="24"/>
        </w:rPr>
        <w:t xml:space="preserve"> (UAV) </w:t>
      </w:r>
      <w:r>
        <w:rPr>
          <w:rFonts w:ascii="Calibri" w:eastAsia="Calibri" w:hAnsi="Calibri" w:cs="Calibri"/>
          <w:b/>
          <w:sz w:val="24"/>
          <w:szCs w:val="24"/>
        </w:rPr>
        <w:t>training</w:t>
      </w:r>
      <w:r w:rsidR="00E4639E">
        <w:rPr>
          <w:rFonts w:ascii="Calibri" w:eastAsia="Calibri" w:hAnsi="Calibri" w:cs="Calibri"/>
          <w:b/>
          <w:sz w:val="24"/>
          <w:szCs w:val="24"/>
        </w:rPr>
        <w:t xml:space="preserve"> course</w:t>
      </w:r>
    </w:p>
    <w:p w:rsidR="00A11565" w:rsidRDefault="00E4639E" w:rsidP="00A11565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Certified </w:t>
      </w:r>
      <w:r w:rsidR="00A11565">
        <w:rPr>
          <w:rFonts w:ascii="Calibri" w:eastAsia="Calibri" w:hAnsi="Calibri" w:cs="Calibri"/>
          <w:color w:val="444444"/>
          <w:sz w:val="24"/>
          <w:szCs w:val="24"/>
        </w:rPr>
        <w:t>UAV</w:t>
      </w:r>
      <w:r>
        <w:rPr>
          <w:rFonts w:ascii="Calibri" w:eastAsia="Calibri" w:hAnsi="Calibri" w:cs="Calibri"/>
          <w:color w:val="444444"/>
          <w:sz w:val="24"/>
          <w:szCs w:val="24"/>
        </w:rPr>
        <w:t>/Drone</w:t>
      </w:r>
      <w:r w:rsidR="00A11565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4444"/>
          <w:sz w:val="24"/>
          <w:szCs w:val="24"/>
        </w:rPr>
        <w:t>controller</w:t>
      </w:r>
    </w:p>
    <w:p w:rsidR="00E4639E" w:rsidRDefault="00E4639E" w:rsidP="00A11565">
      <w:pPr>
        <w:numPr>
          <w:ilvl w:val="0"/>
          <w:numId w:val="4"/>
        </w:numPr>
        <w:spacing w:after="200"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Certification</w:t>
      </w:r>
    </w:p>
    <w:p w:rsidR="00DA0DDF" w:rsidRPr="00C301A9" w:rsidRDefault="00DA0DDF" w:rsidP="00394737">
      <w:pPr>
        <w:spacing w:line="240" w:lineRule="auto"/>
        <w:rPr>
          <w:rFonts w:ascii="Calibri" w:eastAsia="Calibri" w:hAnsi="Calibri" w:cs="Calibri"/>
          <w:color w:val="999999"/>
          <w:sz w:val="18"/>
          <w:szCs w:val="20"/>
        </w:rPr>
      </w:pPr>
      <w:bookmarkStart w:id="0" w:name="_GoBack"/>
      <w:bookmarkEnd w:id="0"/>
    </w:p>
    <w:sectPr w:rsidR="00DA0DDF" w:rsidRPr="00C3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EAD"/>
    <w:multiLevelType w:val="hybridMultilevel"/>
    <w:tmpl w:val="CDF255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15E5C1A"/>
    <w:multiLevelType w:val="hybridMultilevel"/>
    <w:tmpl w:val="4882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E31"/>
    <w:multiLevelType w:val="hybridMultilevel"/>
    <w:tmpl w:val="145C51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215554"/>
    <w:multiLevelType w:val="hybridMultilevel"/>
    <w:tmpl w:val="94227A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9E0587"/>
    <w:multiLevelType w:val="hybridMultilevel"/>
    <w:tmpl w:val="65D88B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3312B99"/>
    <w:multiLevelType w:val="hybridMultilevel"/>
    <w:tmpl w:val="8E640C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B06636"/>
    <w:multiLevelType w:val="hybridMultilevel"/>
    <w:tmpl w:val="EFAA1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D2F3AC8"/>
    <w:multiLevelType w:val="hybridMultilevel"/>
    <w:tmpl w:val="6C32429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D35014"/>
    <w:multiLevelType w:val="hybridMultilevel"/>
    <w:tmpl w:val="C730F1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2257"/>
    <w:rsid w:val="000525FE"/>
    <w:rsid w:val="001F3AC7"/>
    <w:rsid w:val="002F223B"/>
    <w:rsid w:val="00372DEF"/>
    <w:rsid w:val="00394737"/>
    <w:rsid w:val="00446569"/>
    <w:rsid w:val="004A219C"/>
    <w:rsid w:val="004F11A6"/>
    <w:rsid w:val="005508BF"/>
    <w:rsid w:val="00591E57"/>
    <w:rsid w:val="005962A4"/>
    <w:rsid w:val="005E5EE8"/>
    <w:rsid w:val="006F71BD"/>
    <w:rsid w:val="007276FC"/>
    <w:rsid w:val="00733FBC"/>
    <w:rsid w:val="007971E5"/>
    <w:rsid w:val="00844218"/>
    <w:rsid w:val="0086751C"/>
    <w:rsid w:val="00875DDD"/>
    <w:rsid w:val="008B6086"/>
    <w:rsid w:val="00902A5A"/>
    <w:rsid w:val="00A11565"/>
    <w:rsid w:val="00B3314C"/>
    <w:rsid w:val="00B50516"/>
    <w:rsid w:val="00C12361"/>
    <w:rsid w:val="00C44237"/>
    <w:rsid w:val="00CB7C71"/>
    <w:rsid w:val="00D77F07"/>
    <w:rsid w:val="00DA0DDF"/>
    <w:rsid w:val="00DD3D6C"/>
    <w:rsid w:val="00DE68C8"/>
    <w:rsid w:val="00E4639E"/>
    <w:rsid w:val="00E61D74"/>
    <w:rsid w:val="00EE01FB"/>
    <w:rsid w:val="00FE2994"/>
    <w:rsid w:val="00FE55F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Manager/>
  <Company/>
  <LinksUpToDate>false</LinksUpToDate>
  <CharactersWithSpaces>2353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/>
  <cp:keywords/>
  <dc:description/>
  <cp:lastModifiedBy/>
  <cp:revision>1</cp:revision>
  <cp:lastPrinted>2009-04-22T19:24:48Z</cp:lastPrinted>
  <dcterms:created xsi:type="dcterms:W3CDTF">2018-12-13T08:14:00Z</dcterms:created>
  <dcterms:modified xsi:type="dcterms:W3CDTF">2018-12-13T08:14:00Z</dcterms:modified>
  <cp:category/>
</cp:coreProperties>
</file>